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36" w:rsidRDefault="00DB7D3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B7D36" w:rsidRDefault="00DB7D3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C0B37" w:rsidRPr="003D06B3" w:rsidRDefault="00F00E67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3D06B3">
        <w:rPr>
          <w:rFonts w:ascii="Arial" w:hAnsi="Arial" w:cs="Arial"/>
          <w:b/>
          <w:bCs/>
          <w:sz w:val="28"/>
          <w:szCs w:val="28"/>
        </w:rPr>
        <w:t xml:space="preserve">БРИФ </w:t>
      </w:r>
      <w:r w:rsidRPr="003D06B3">
        <w:rPr>
          <w:rFonts w:ascii="Arial" w:hAnsi="Arial" w:cs="Arial"/>
          <w:b/>
          <w:sz w:val="28"/>
          <w:szCs w:val="28"/>
        </w:rPr>
        <w:t xml:space="preserve">НА РАЗРАБОТКУ </w:t>
      </w:r>
      <w:r w:rsidR="003D06B3" w:rsidRPr="003D06B3">
        <w:rPr>
          <w:rFonts w:ascii="Arial" w:hAnsi="Arial" w:cs="Arial"/>
          <w:b/>
          <w:sz w:val="28"/>
          <w:szCs w:val="28"/>
          <w:lang w:val="uk-UA"/>
        </w:rPr>
        <w:t>САЙТА</w:t>
      </w:r>
    </w:p>
    <w:p w:rsidR="009C0B37" w:rsidRPr="0022694D" w:rsidRDefault="009C0B37">
      <w:pPr>
        <w:rPr>
          <w:rFonts w:ascii="Arial" w:hAnsi="Arial" w:cs="Arial"/>
          <w:sz w:val="22"/>
          <w:szCs w:val="22"/>
          <w:lang w:val="uk-UA"/>
        </w:rPr>
      </w:pPr>
    </w:p>
    <w:p w:rsidR="009C0B37" w:rsidRPr="003D06B3" w:rsidRDefault="00F00E67">
      <w:pPr>
        <w:jc w:val="both"/>
        <w:rPr>
          <w:rFonts w:ascii="Arial" w:hAnsi="Arial" w:cs="Arial"/>
          <w:sz w:val="18"/>
          <w:szCs w:val="18"/>
        </w:rPr>
      </w:pPr>
      <w:r w:rsidRPr="003D06B3">
        <w:rPr>
          <w:rFonts w:ascii="Arial" w:hAnsi="Arial" w:cs="Arial"/>
          <w:sz w:val="18"/>
          <w:szCs w:val="18"/>
        </w:rPr>
        <w:t>Исполнитель принимает на себя обязательство о том, что коммерческая информация, полученная в рамках подготовки и реализации проекта, является конфиденциальной и не подлежит разглашению или передаче третьим лицам.</w:t>
      </w:r>
    </w:p>
    <w:p w:rsidR="003D06B3" w:rsidRDefault="003D06B3" w:rsidP="00CD6927">
      <w:pPr>
        <w:rPr>
          <w:rFonts w:ascii="Arial" w:hAnsi="Arial" w:cs="Arial"/>
        </w:rPr>
      </w:pPr>
    </w:p>
    <w:p w:rsidR="003D06B3" w:rsidRDefault="003D06B3" w:rsidP="003D06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Информация о компании:</w:t>
      </w:r>
    </w:p>
    <w:p w:rsidR="003D06B3" w:rsidRDefault="003D06B3" w:rsidP="003D06B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585"/>
        <w:gridCol w:w="7751"/>
      </w:tblGrid>
      <w:tr w:rsidR="003D06B3" w:rsidTr="009A0652">
        <w:trPr>
          <w:trHeight w:val="737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6B3" w:rsidRDefault="003D06B3" w:rsidP="009A065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Название компании:</w:t>
            </w:r>
          </w:p>
        </w:tc>
        <w:tc>
          <w:tcPr>
            <w:tcW w:w="7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bottom w:val="dotted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7535"/>
            </w:tblGrid>
            <w:tr w:rsidR="003D06B3" w:rsidTr="000127A1">
              <w:trPr>
                <w:trHeight w:val="304"/>
              </w:trPr>
              <w:tc>
                <w:tcPr>
                  <w:tcW w:w="7762" w:type="dxa"/>
                  <w:shd w:val="clear" w:color="auto" w:fill="auto"/>
                </w:tcPr>
                <w:p w:rsidR="003D06B3" w:rsidRDefault="003D06B3" w:rsidP="009A0652">
                  <w:pPr>
                    <w:tabs>
                      <w:tab w:val="left" w:pos="5276"/>
                    </w:tabs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D06B3" w:rsidRDefault="003D06B3" w:rsidP="009A06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6B3" w:rsidTr="009A0652">
        <w:trPr>
          <w:trHeight w:val="7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6B3" w:rsidRDefault="003D06B3" w:rsidP="009A065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Контактное лицо:</w:t>
            </w:r>
          </w:p>
        </w:tc>
        <w:tc>
          <w:tcPr>
            <w:tcW w:w="7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single" w:sz="4" w:space="0" w:color="000000"/>
                <w:right w:val="nil"/>
                <w:insideH w:val="single" w:sz="4" w:space="0" w:color="000000"/>
                <w:insideV w:val="nil"/>
              </w:tblBorders>
              <w:tblLook w:val="0000" w:firstRow="0" w:lastRow="0" w:firstColumn="0" w:lastColumn="0" w:noHBand="0" w:noVBand="0"/>
            </w:tblPr>
            <w:tblGrid>
              <w:gridCol w:w="7535"/>
            </w:tblGrid>
            <w:tr w:rsidR="003D06B3" w:rsidTr="000127A1">
              <w:trPr>
                <w:trHeight w:val="304"/>
              </w:trPr>
              <w:tc>
                <w:tcPr>
                  <w:tcW w:w="7762" w:type="dxa"/>
                  <w:tcBorders>
                    <w:top w:val="nil"/>
                    <w:left w:val="nil"/>
                    <w:bottom w:val="dotted" w:sz="4" w:space="0" w:color="000000"/>
                    <w:right w:val="nil"/>
                  </w:tcBorders>
                  <w:shd w:val="clear" w:color="auto" w:fill="auto"/>
                </w:tcPr>
                <w:p w:rsidR="003D06B3" w:rsidRDefault="003D06B3" w:rsidP="009A0652">
                  <w:pPr>
                    <w:tabs>
                      <w:tab w:val="left" w:pos="5276"/>
                    </w:tabs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D06B3" w:rsidRDefault="003D06B3" w:rsidP="009A06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6B3" w:rsidTr="009A0652">
        <w:trPr>
          <w:trHeight w:val="701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6B3" w:rsidRDefault="003D06B3" w:rsidP="009A065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Телефон:</w:t>
            </w:r>
          </w:p>
        </w:tc>
        <w:tc>
          <w:tcPr>
            <w:tcW w:w="7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single" w:sz="4" w:space="0" w:color="000000"/>
                <w:right w:val="nil"/>
                <w:insideH w:val="single" w:sz="4" w:space="0" w:color="000000"/>
                <w:insideV w:val="nil"/>
              </w:tblBorders>
              <w:tblLook w:val="0000" w:firstRow="0" w:lastRow="0" w:firstColumn="0" w:lastColumn="0" w:noHBand="0" w:noVBand="0"/>
            </w:tblPr>
            <w:tblGrid>
              <w:gridCol w:w="7535"/>
            </w:tblGrid>
            <w:tr w:rsidR="003D06B3" w:rsidTr="000127A1">
              <w:trPr>
                <w:trHeight w:val="304"/>
              </w:trPr>
              <w:tc>
                <w:tcPr>
                  <w:tcW w:w="7729" w:type="dxa"/>
                  <w:tcBorders>
                    <w:top w:val="nil"/>
                    <w:left w:val="nil"/>
                    <w:bottom w:val="dotted" w:sz="4" w:space="0" w:color="000000"/>
                    <w:right w:val="nil"/>
                  </w:tcBorders>
                  <w:shd w:val="clear" w:color="auto" w:fill="auto"/>
                </w:tcPr>
                <w:p w:rsidR="003D06B3" w:rsidRDefault="003D06B3" w:rsidP="009A0652">
                  <w:pPr>
                    <w:tabs>
                      <w:tab w:val="left" w:pos="5276"/>
                    </w:tabs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D06B3" w:rsidRDefault="003D06B3" w:rsidP="009A06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6B3" w:rsidTr="009A0652">
        <w:trPr>
          <w:trHeight w:val="54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6B3" w:rsidRDefault="003D06B3" w:rsidP="009A065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E-mail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single" w:sz="4" w:space="0" w:color="000000"/>
                <w:right w:val="nil"/>
                <w:insideH w:val="single" w:sz="4" w:space="0" w:color="000000"/>
                <w:insideV w:val="nil"/>
              </w:tblBorders>
              <w:tblLook w:val="0000" w:firstRow="0" w:lastRow="0" w:firstColumn="0" w:lastColumn="0" w:noHBand="0" w:noVBand="0"/>
            </w:tblPr>
            <w:tblGrid>
              <w:gridCol w:w="7535"/>
            </w:tblGrid>
            <w:tr w:rsidR="003D06B3" w:rsidTr="000127A1">
              <w:trPr>
                <w:trHeight w:val="304"/>
              </w:trPr>
              <w:tc>
                <w:tcPr>
                  <w:tcW w:w="7728" w:type="dxa"/>
                  <w:tcBorders>
                    <w:top w:val="nil"/>
                    <w:left w:val="nil"/>
                    <w:bottom w:val="dotted" w:sz="4" w:space="0" w:color="000000"/>
                    <w:right w:val="nil"/>
                  </w:tcBorders>
                  <w:shd w:val="clear" w:color="auto" w:fill="auto"/>
                </w:tcPr>
                <w:p w:rsidR="003D06B3" w:rsidRDefault="003D06B3" w:rsidP="009A0652">
                  <w:pPr>
                    <w:tabs>
                      <w:tab w:val="left" w:pos="5276"/>
                    </w:tabs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D06B3" w:rsidRDefault="003D06B3" w:rsidP="009A06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06B3" w:rsidRDefault="003D06B3" w:rsidP="003D06B3">
      <w:pPr>
        <w:outlineLvl w:val="0"/>
        <w:rPr>
          <w:rFonts w:ascii="Arial" w:hAnsi="Arial" w:cs="Arial"/>
          <w:sz w:val="22"/>
          <w:szCs w:val="22"/>
        </w:rPr>
      </w:pPr>
    </w:p>
    <w:p w:rsidR="003D06B3" w:rsidRPr="003D06B3" w:rsidRDefault="003D06B3" w:rsidP="003D06B3">
      <w:pPr>
        <w:outlineLvl w:val="0"/>
        <w:rPr>
          <w:rFonts w:ascii="Arial" w:hAnsi="Arial" w:cs="Arial"/>
          <w:sz w:val="22"/>
          <w:szCs w:val="22"/>
        </w:rPr>
      </w:pPr>
    </w:p>
    <w:p w:rsidR="003D06B3" w:rsidRPr="003D06B3" w:rsidRDefault="003D06B3" w:rsidP="003D06B3">
      <w:pPr>
        <w:outlineLvl w:val="0"/>
        <w:rPr>
          <w:rFonts w:ascii="Arial" w:hAnsi="Arial" w:cs="Arial"/>
          <w:b/>
          <w:sz w:val="22"/>
          <w:szCs w:val="22"/>
        </w:rPr>
      </w:pPr>
      <w:r w:rsidRPr="003D06B3">
        <w:rPr>
          <w:rFonts w:ascii="Arial" w:hAnsi="Arial" w:cs="Arial"/>
          <w:b/>
          <w:sz w:val="22"/>
          <w:szCs w:val="22"/>
        </w:rPr>
        <w:t>Положение на рынке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546"/>
      </w:tblGrid>
      <w:tr w:rsidR="003D06B3" w:rsidRPr="003D06B3" w:rsidTr="00D02848">
        <w:tc>
          <w:tcPr>
            <w:tcW w:w="2660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3D06B3">
              <w:rPr>
                <w:rFonts w:ascii="Arial" w:hAnsi="Arial" w:cs="Arial"/>
                <w:sz w:val="22"/>
                <w:szCs w:val="22"/>
              </w:rPr>
              <w:t>Сфера деятельности</w:t>
            </w:r>
          </w:p>
        </w:tc>
        <w:tc>
          <w:tcPr>
            <w:tcW w:w="7546" w:type="dxa"/>
          </w:tcPr>
          <w:p w:rsidR="003D06B3" w:rsidRPr="003D06B3" w:rsidRDefault="003D06B3" w:rsidP="000127A1">
            <w:pPr>
              <w:tabs>
                <w:tab w:val="left" w:pos="5276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6B3" w:rsidRPr="003D06B3" w:rsidTr="00D02848">
        <w:tc>
          <w:tcPr>
            <w:tcW w:w="2660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3D06B3">
              <w:rPr>
                <w:rFonts w:ascii="Arial" w:hAnsi="Arial" w:cs="Arial"/>
                <w:sz w:val="22"/>
                <w:szCs w:val="22"/>
              </w:rPr>
              <w:t>Целевая аудитория</w:t>
            </w:r>
          </w:p>
        </w:tc>
        <w:tc>
          <w:tcPr>
            <w:tcW w:w="7546" w:type="dxa"/>
          </w:tcPr>
          <w:p w:rsidR="003D06B3" w:rsidRPr="000127A1" w:rsidRDefault="003D06B3" w:rsidP="000127A1">
            <w:pPr>
              <w:tabs>
                <w:tab w:val="left" w:pos="5276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06B3" w:rsidRPr="003D06B3" w:rsidRDefault="003D06B3" w:rsidP="003D06B3">
      <w:pPr>
        <w:rPr>
          <w:rFonts w:ascii="Arial" w:hAnsi="Arial" w:cs="Arial"/>
          <w:b/>
          <w:sz w:val="22"/>
          <w:szCs w:val="22"/>
        </w:rPr>
      </w:pPr>
      <w:r w:rsidRPr="003D06B3">
        <w:rPr>
          <w:rFonts w:ascii="Arial" w:hAnsi="Arial" w:cs="Arial"/>
          <w:sz w:val="22"/>
          <w:szCs w:val="22"/>
        </w:rPr>
        <w:br/>
      </w:r>
      <w:r w:rsidRPr="003D06B3">
        <w:rPr>
          <w:rFonts w:ascii="Arial" w:hAnsi="Arial" w:cs="Arial"/>
          <w:sz w:val="22"/>
          <w:szCs w:val="22"/>
        </w:rPr>
        <w:br/>
      </w:r>
      <w:r w:rsidRPr="003D06B3">
        <w:rPr>
          <w:rFonts w:ascii="Arial" w:hAnsi="Arial" w:cs="Arial"/>
          <w:b/>
          <w:sz w:val="22"/>
          <w:szCs w:val="22"/>
        </w:rPr>
        <w:t>Примеры</w:t>
      </w:r>
    </w:p>
    <w:p w:rsidR="003D06B3" w:rsidRPr="003D06B3" w:rsidRDefault="003D06B3" w:rsidP="002A083E">
      <w:pPr>
        <w:spacing w:before="120" w:after="120"/>
        <w:rPr>
          <w:rFonts w:ascii="Arial" w:hAnsi="Arial" w:cs="Arial"/>
          <w:sz w:val="18"/>
          <w:szCs w:val="18"/>
        </w:rPr>
      </w:pPr>
      <w:r w:rsidRPr="003D06B3">
        <w:rPr>
          <w:rFonts w:ascii="Arial" w:hAnsi="Arial" w:cs="Arial"/>
          <w:i/>
          <w:sz w:val="18"/>
          <w:szCs w:val="18"/>
        </w:rPr>
        <w:t>Лучше всего указать примеры сайтов компаний, работающих в вашей сфере, при отсутствии таковых – любые другие. Пожалуйста, не забудьте указать основные причины, по которым те или иные примеры попали в этот список.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546"/>
      </w:tblGrid>
      <w:tr w:rsidR="003D06B3" w:rsidRPr="003D06B3" w:rsidTr="00D02848">
        <w:tc>
          <w:tcPr>
            <w:tcW w:w="2660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3D06B3">
              <w:rPr>
                <w:rFonts w:ascii="Arial" w:hAnsi="Arial" w:cs="Arial"/>
                <w:sz w:val="22"/>
                <w:szCs w:val="22"/>
              </w:rPr>
              <w:t>Адреса сайтов, которые нравятся и что именно, перечислите</w:t>
            </w:r>
          </w:p>
        </w:tc>
        <w:tc>
          <w:tcPr>
            <w:tcW w:w="7546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6B3" w:rsidRPr="003D06B3" w:rsidTr="00D02848">
        <w:tc>
          <w:tcPr>
            <w:tcW w:w="2660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3D06B3">
              <w:rPr>
                <w:rFonts w:ascii="Arial" w:hAnsi="Arial" w:cs="Arial"/>
                <w:sz w:val="22"/>
                <w:szCs w:val="22"/>
              </w:rPr>
              <w:t>Адреса сайтов, которые не нравятся и что конкретно</w:t>
            </w:r>
          </w:p>
        </w:tc>
        <w:tc>
          <w:tcPr>
            <w:tcW w:w="7546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247D" w:rsidRDefault="007F247D">
      <w:pPr>
        <w:suppressAutoHyphens w:val="0"/>
        <w:rPr>
          <w:rFonts w:ascii="Arial" w:hAnsi="Arial" w:cs="Arial"/>
          <w:sz w:val="22"/>
          <w:szCs w:val="22"/>
        </w:rPr>
      </w:pPr>
    </w:p>
    <w:p w:rsidR="00CD6927" w:rsidRDefault="00CD6927" w:rsidP="003D06B3">
      <w:pPr>
        <w:outlineLvl w:val="0"/>
        <w:rPr>
          <w:rFonts w:ascii="Arial" w:hAnsi="Arial" w:cs="Arial"/>
          <w:b/>
          <w:sz w:val="22"/>
          <w:szCs w:val="22"/>
        </w:rPr>
      </w:pPr>
    </w:p>
    <w:p w:rsidR="003D06B3" w:rsidRPr="003D06B3" w:rsidRDefault="003D06B3" w:rsidP="003D06B3">
      <w:pPr>
        <w:outlineLvl w:val="0"/>
        <w:rPr>
          <w:rFonts w:ascii="Arial" w:hAnsi="Arial" w:cs="Arial"/>
          <w:b/>
          <w:sz w:val="22"/>
          <w:szCs w:val="22"/>
        </w:rPr>
      </w:pPr>
      <w:r w:rsidRPr="003D06B3">
        <w:rPr>
          <w:rFonts w:ascii="Arial" w:hAnsi="Arial" w:cs="Arial"/>
          <w:b/>
          <w:sz w:val="22"/>
          <w:szCs w:val="22"/>
        </w:rPr>
        <w:t>Идеи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546"/>
      </w:tblGrid>
      <w:tr w:rsidR="003D06B3" w:rsidRPr="003D06B3" w:rsidTr="00D02848">
        <w:tc>
          <w:tcPr>
            <w:tcW w:w="2660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3D06B3">
              <w:rPr>
                <w:rFonts w:ascii="Arial" w:hAnsi="Arial" w:cs="Arial"/>
                <w:sz w:val="22"/>
                <w:szCs w:val="22"/>
              </w:rPr>
              <w:t xml:space="preserve">Есть ли у вас идеи, которые вы хотите воплотить в дизайне? </w:t>
            </w:r>
          </w:p>
        </w:tc>
        <w:tc>
          <w:tcPr>
            <w:tcW w:w="7546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6B3" w:rsidRPr="003D06B3" w:rsidTr="00D02848">
        <w:tc>
          <w:tcPr>
            <w:tcW w:w="2660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3D06B3">
              <w:rPr>
                <w:rFonts w:ascii="Arial" w:hAnsi="Arial" w:cs="Arial"/>
                <w:sz w:val="22"/>
                <w:szCs w:val="22"/>
              </w:rPr>
              <w:t>Что вы категорически не хотите видеть в дизайне сайта?</w:t>
            </w:r>
          </w:p>
        </w:tc>
        <w:tc>
          <w:tcPr>
            <w:tcW w:w="7546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6927" w:rsidRDefault="00CD6927" w:rsidP="003D06B3">
      <w:pPr>
        <w:outlineLvl w:val="0"/>
        <w:rPr>
          <w:rFonts w:ascii="Arial" w:hAnsi="Arial" w:cs="Arial"/>
          <w:b/>
          <w:sz w:val="22"/>
          <w:szCs w:val="22"/>
        </w:rPr>
      </w:pPr>
    </w:p>
    <w:p w:rsidR="00CD6927" w:rsidRDefault="00CD6927" w:rsidP="003D06B3">
      <w:pPr>
        <w:outlineLvl w:val="0"/>
        <w:rPr>
          <w:rFonts w:ascii="Arial" w:hAnsi="Arial" w:cs="Arial"/>
          <w:b/>
          <w:sz w:val="22"/>
          <w:szCs w:val="22"/>
        </w:rPr>
      </w:pPr>
    </w:p>
    <w:p w:rsidR="00CD6927" w:rsidRDefault="00CD6927" w:rsidP="003D06B3">
      <w:pPr>
        <w:outlineLvl w:val="0"/>
        <w:rPr>
          <w:rFonts w:ascii="Arial" w:hAnsi="Arial" w:cs="Arial"/>
          <w:b/>
          <w:sz w:val="22"/>
          <w:szCs w:val="22"/>
        </w:rPr>
      </w:pPr>
    </w:p>
    <w:p w:rsidR="00CD6927" w:rsidRDefault="00CD6927" w:rsidP="003D06B3">
      <w:pPr>
        <w:outlineLvl w:val="0"/>
        <w:rPr>
          <w:rFonts w:ascii="Arial" w:hAnsi="Arial" w:cs="Arial"/>
          <w:b/>
          <w:sz w:val="22"/>
          <w:szCs w:val="22"/>
        </w:rPr>
      </w:pPr>
    </w:p>
    <w:p w:rsidR="00CD6927" w:rsidRDefault="00CD6927" w:rsidP="003D06B3">
      <w:pPr>
        <w:outlineLvl w:val="0"/>
        <w:rPr>
          <w:rFonts w:ascii="Arial" w:hAnsi="Arial" w:cs="Arial"/>
          <w:b/>
          <w:sz w:val="22"/>
          <w:szCs w:val="22"/>
        </w:rPr>
      </w:pPr>
    </w:p>
    <w:p w:rsidR="00CD6927" w:rsidRDefault="00CD6927" w:rsidP="003D06B3">
      <w:pPr>
        <w:outlineLvl w:val="0"/>
        <w:rPr>
          <w:rFonts w:ascii="Arial" w:hAnsi="Arial" w:cs="Arial"/>
          <w:b/>
          <w:sz w:val="22"/>
          <w:szCs w:val="22"/>
        </w:rPr>
      </w:pPr>
    </w:p>
    <w:p w:rsidR="00CD6927" w:rsidRDefault="00CD6927" w:rsidP="003D06B3">
      <w:pPr>
        <w:outlineLvl w:val="0"/>
        <w:rPr>
          <w:rFonts w:ascii="Arial" w:hAnsi="Arial" w:cs="Arial"/>
          <w:b/>
          <w:sz w:val="22"/>
          <w:szCs w:val="22"/>
        </w:rPr>
      </w:pPr>
    </w:p>
    <w:p w:rsidR="00CD6927" w:rsidRDefault="00CD6927" w:rsidP="003D06B3">
      <w:pPr>
        <w:outlineLvl w:val="0"/>
        <w:rPr>
          <w:rFonts w:ascii="Arial" w:hAnsi="Arial" w:cs="Arial"/>
          <w:b/>
          <w:sz w:val="22"/>
          <w:szCs w:val="22"/>
        </w:rPr>
      </w:pPr>
    </w:p>
    <w:p w:rsidR="00DB7D36" w:rsidRDefault="00DB7D36" w:rsidP="003D06B3">
      <w:pPr>
        <w:outlineLvl w:val="0"/>
        <w:rPr>
          <w:rFonts w:ascii="Arial" w:hAnsi="Arial" w:cs="Arial"/>
          <w:b/>
          <w:sz w:val="22"/>
          <w:szCs w:val="22"/>
        </w:rPr>
      </w:pPr>
    </w:p>
    <w:p w:rsidR="003D06B3" w:rsidRPr="003D06B3" w:rsidRDefault="003D06B3" w:rsidP="003D06B3">
      <w:pPr>
        <w:outlineLvl w:val="0"/>
        <w:rPr>
          <w:rFonts w:ascii="Arial" w:hAnsi="Arial" w:cs="Arial"/>
          <w:b/>
          <w:sz w:val="22"/>
          <w:szCs w:val="22"/>
        </w:rPr>
      </w:pPr>
      <w:r w:rsidRPr="003D06B3">
        <w:rPr>
          <w:rFonts w:ascii="Arial" w:hAnsi="Arial" w:cs="Arial"/>
          <w:b/>
          <w:sz w:val="22"/>
          <w:szCs w:val="22"/>
        </w:rPr>
        <w:t>Функционал</w:t>
      </w:r>
    </w:p>
    <w:p w:rsidR="003D06B3" w:rsidRPr="003D06B3" w:rsidRDefault="003D06B3" w:rsidP="002A083E">
      <w:pPr>
        <w:spacing w:before="120" w:after="120"/>
        <w:rPr>
          <w:rFonts w:ascii="Arial" w:hAnsi="Arial" w:cs="Arial"/>
          <w:i/>
          <w:sz w:val="18"/>
          <w:szCs w:val="18"/>
        </w:rPr>
      </w:pPr>
      <w:r w:rsidRPr="003D06B3">
        <w:rPr>
          <w:rFonts w:ascii="Arial" w:hAnsi="Arial" w:cs="Arial"/>
          <w:i/>
          <w:sz w:val="18"/>
          <w:szCs w:val="18"/>
        </w:rPr>
        <w:t>Перечислите требования к функционалу, если они необходимы, например: импорт/экспорт, интеграция с 1С, фильтр параметров, личный кабинет и его прямое предназначение, и все индивидуальные требования (так как это непосредственно влияет на окончательный бюджет проекта)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546"/>
      </w:tblGrid>
      <w:tr w:rsidR="003D06B3" w:rsidRPr="003D06B3" w:rsidTr="00D02848">
        <w:tc>
          <w:tcPr>
            <w:tcW w:w="2660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6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6B3" w:rsidRPr="003D06B3" w:rsidTr="00D02848">
        <w:tc>
          <w:tcPr>
            <w:tcW w:w="2660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6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6B3" w:rsidRPr="003D06B3" w:rsidTr="00D02848">
        <w:tc>
          <w:tcPr>
            <w:tcW w:w="2660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6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6B3" w:rsidRPr="003D06B3" w:rsidTr="00D02848">
        <w:tc>
          <w:tcPr>
            <w:tcW w:w="2660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6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6B3" w:rsidRPr="003D06B3" w:rsidTr="00D02848">
        <w:tc>
          <w:tcPr>
            <w:tcW w:w="2660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6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6B3" w:rsidRPr="003D06B3" w:rsidTr="00D02848">
        <w:tc>
          <w:tcPr>
            <w:tcW w:w="2660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6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6B3" w:rsidRPr="003D06B3" w:rsidTr="00D02848">
        <w:tc>
          <w:tcPr>
            <w:tcW w:w="2660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6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6B3" w:rsidRPr="003D06B3" w:rsidTr="00D02848">
        <w:tc>
          <w:tcPr>
            <w:tcW w:w="2660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6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06B3" w:rsidRPr="003D06B3" w:rsidRDefault="003D06B3" w:rsidP="003D06B3">
      <w:pPr>
        <w:rPr>
          <w:rFonts w:ascii="Arial" w:hAnsi="Arial" w:cs="Arial"/>
          <w:i/>
          <w:sz w:val="22"/>
          <w:szCs w:val="22"/>
        </w:rPr>
      </w:pPr>
    </w:p>
    <w:p w:rsidR="00DB7D36" w:rsidRDefault="00DB7D36" w:rsidP="002A083E">
      <w:pPr>
        <w:spacing w:after="120"/>
        <w:rPr>
          <w:rFonts w:ascii="Arial" w:hAnsi="Arial" w:cs="Arial"/>
          <w:i/>
          <w:sz w:val="18"/>
          <w:szCs w:val="18"/>
        </w:rPr>
      </w:pPr>
    </w:p>
    <w:p w:rsidR="003D06B3" w:rsidRPr="003D06B3" w:rsidRDefault="003D06B3" w:rsidP="002A083E">
      <w:pPr>
        <w:spacing w:after="120"/>
        <w:rPr>
          <w:rFonts w:ascii="Arial" w:hAnsi="Arial" w:cs="Arial"/>
          <w:i/>
          <w:sz w:val="18"/>
          <w:szCs w:val="18"/>
        </w:rPr>
      </w:pPr>
      <w:r w:rsidRPr="003D06B3">
        <w:rPr>
          <w:rFonts w:ascii="Arial" w:hAnsi="Arial" w:cs="Arial"/>
          <w:i/>
          <w:sz w:val="18"/>
          <w:szCs w:val="18"/>
        </w:rPr>
        <w:t>Укажите предполагаемые основные разделы вашего будущего сайта, подробно опишите главную страницу и прокомментируйте содержание разделов (с указанием типов содержания, или особенностей каждой страницы):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546"/>
      </w:tblGrid>
      <w:tr w:rsidR="003D06B3" w:rsidRPr="003D06B3" w:rsidTr="00D02848">
        <w:trPr>
          <w:trHeight w:val="469"/>
        </w:trPr>
        <w:tc>
          <w:tcPr>
            <w:tcW w:w="2660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3D06B3">
              <w:rPr>
                <w:rFonts w:ascii="Arial" w:hAnsi="Arial" w:cs="Arial"/>
                <w:sz w:val="22"/>
                <w:szCs w:val="22"/>
              </w:rPr>
              <w:t>Главная страница</w:t>
            </w:r>
          </w:p>
        </w:tc>
        <w:tc>
          <w:tcPr>
            <w:tcW w:w="7546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D06B3" w:rsidRPr="003D06B3" w:rsidTr="00D02848">
        <w:trPr>
          <w:trHeight w:val="469"/>
        </w:trPr>
        <w:tc>
          <w:tcPr>
            <w:tcW w:w="2660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3D06B3">
              <w:rPr>
                <w:rFonts w:ascii="Arial" w:hAnsi="Arial" w:cs="Arial"/>
                <w:sz w:val="22"/>
                <w:szCs w:val="22"/>
              </w:rPr>
              <w:t>О компании</w:t>
            </w:r>
          </w:p>
        </w:tc>
        <w:tc>
          <w:tcPr>
            <w:tcW w:w="7546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6B3" w:rsidRPr="003D06B3" w:rsidTr="00D02848">
        <w:trPr>
          <w:trHeight w:val="469"/>
        </w:trPr>
        <w:tc>
          <w:tcPr>
            <w:tcW w:w="2660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3D06B3">
              <w:rPr>
                <w:rFonts w:ascii="Arial" w:hAnsi="Arial" w:cs="Arial"/>
                <w:sz w:val="22"/>
                <w:szCs w:val="22"/>
              </w:rPr>
              <w:t>Услуги (подразделы)</w:t>
            </w:r>
          </w:p>
        </w:tc>
        <w:tc>
          <w:tcPr>
            <w:tcW w:w="7546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D06B3" w:rsidRPr="003D06B3" w:rsidTr="00D02848">
        <w:trPr>
          <w:trHeight w:val="469"/>
        </w:trPr>
        <w:tc>
          <w:tcPr>
            <w:tcW w:w="2660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3D06B3">
              <w:rPr>
                <w:rFonts w:ascii="Arial" w:hAnsi="Arial" w:cs="Arial"/>
                <w:sz w:val="22"/>
                <w:szCs w:val="22"/>
              </w:rPr>
              <w:t>Каталог товаров</w:t>
            </w:r>
          </w:p>
        </w:tc>
        <w:tc>
          <w:tcPr>
            <w:tcW w:w="7546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6B3" w:rsidRPr="003D06B3" w:rsidTr="00D02848">
        <w:trPr>
          <w:trHeight w:val="469"/>
        </w:trPr>
        <w:tc>
          <w:tcPr>
            <w:tcW w:w="2660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3D06B3">
              <w:rPr>
                <w:rFonts w:ascii="Arial" w:hAnsi="Arial" w:cs="Arial"/>
                <w:sz w:val="22"/>
                <w:szCs w:val="22"/>
              </w:rPr>
              <w:t>Контакты</w:t>
            </w:r>
          </w:p>
        </w:tc>
        <w:tc>
          <w:tcPr>
            <w:tcW w:w="7546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6B3" w:rsidRPr="003D06B3" w:rsidTr="00D02848">
        <w:trPr>
          <w:trHeight w:val="469"/>
        </w:trPr>
        <w:tc>
          <w:tcPr>
            <w:tcW w:w="2660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6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6B3" w:rsidRPr="003D06B3" w:rsidTr="00D02848">
        <w:trPr>
          <w:trHeight w:val="469"/>
        </w:trPr>
        <w:tc>
          <w:tcPr>
            <w:tcW w:w="2660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6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47D" w:rsidRPr="003D06B3" w:rsidTr="00D02848">
        <w:trPr>
          <w:trHeight w:val="469"/>
        </w:trPr>
        <w:tc>
          <w:tcPr>
            <w:tcW w:w="2660" w:type="dxa"/>
          </w:tcPr>
          <w:p w:rsidR="007F247D" w:rsidRPr="003D06B3" w:rsidRDefault="007F247D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6" w:type="dxa"/>
          </w:tcPr>
          <w:p w:rsidR="007F247D" w:rsidRPr="003D06B3" w:rsidRDefault="007F247D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47D" w:rsidRPr="003D06B3" w:rsidTr="00D02848">
        <w:trPr>
          <w:trHeight w:val="469"/>
        </w:trPr>
        <w:tc>
          <w:tcPr>
            <w:tcW w:w="2660" w:type="dxa"/>
          </w:tcPr>
          <w:p w:rsidR="007F247D" w:rsidRPr="003D06B3" w:rsidRDefault="007F247D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6" w:type="dxa"/>
          </w:tcPr>
          <w:p w:rsidR="007F247D" w:rsidRPr="003D06B3" w:rsidRDefault="007F247D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47D" w:rsidRPr="003D06B3" w:rsidTr="00D02848">
        <w:trPr>
          <w:trHeight w:val="469"/>
        </w:trPr>
        <w:tc>
          <w:tcPr>
            <w:tcW w:w="2660" w:type="dxa"/>
          </w:tcPr>
          <w:p w:rsidR="007F247D" w:rsidRPr="003D06B3" w:rsidRDefault="007F247D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6" w:type="dxa"/>
          </w:tcPr>
          <w:p w:rsidR="007F247D" w:rsidRPr="003D06B3" w:rsidRDefault="007F247D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47D" w:rsidRPr="003D06B3" w:rsidTr="00D02848">
        <w:trPr>
          <w:trHeight w:val="469"/>
        </w:trPr>
        <w:tc>
          <w:tcPr>
            <w:tcW w:w="2660" w:type="dxa"/>
          </w:tcPr>
          <w:p w:rsidR="007F247D" w:rsidRPr="003D06B3" w:rsidRDefault="007F247D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6" w:type="dxa"/>
          </w:tcPr>
          <w:p w:rsidR="007F247D" w:rsidRPr="003D06B3" w:rsidRDefault="007F247D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47D" w:rsidRPr="003D06B3" w:rsidTr="00D02848">
        <w:trPr>
          <w:trHeight w:val="469"/>
        </w:trPr>
        <w:tc>
          <w:tcPr>
            <w:tcW w:w="2660" w:type="dxa"/>
          </w:tcPr>
          <w:p w:rsidR="007F247D" w:rsidRPr="003D06B3" w:rsidRDefault="007F247D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6" w:type="dxa"/>
          </w:tcPr>
          <w:p w:rsidR="007F247D" w:rsidRPr="003D06B3" w:rsidRDefault="007F247D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06B3" w:rsidRPr="003D06B3" w:rsidRDefault="003D06B3" w:rsidP="003D06B3">
      <w:pPr>
        <w:rPr>
          <w:rFonts w:ascii="Arial" w:hAnsi="Arial" w:cs="Arial"/>
          <w:sz w:val="22"/>
          <w:szCs w:val="22"/>
        </w:rPr>
      </w:pPr>
    </w:p>
    <w:p w:rsidR="00DB7D36" w:rsidRDefault="00DB7D36" w:rsidP="003D06B3">
      <w:pPr>
        <w:outlineLvl w:val="0"/>
        <w:rPr>
          <w:rFonts w:ascii="Arial" w:hAnsi="Arial" w:cs="Arial"/>
          <w:b/>
          <w:sz w:val="22"/>
          <w:szCs w:val="22"/>
        </w:rPr>
      </w:pPr>
    </w:p>
    <w:p w:rsidR="00DB7D36" w:rsidRDefault="00DB7D36" w:rsidP="003D06B3">
      <w:pPr>
        <w:outlineLvl w:val="0"/>
        <w:rPr>
          <w:rFonts w:ascii="Arial" w:hAnsi="Arial" w:cs="Arial"/>
          <w:b/>
          <w:sz w:val="22"/>
          <w:szCs w:val="22"/>
        </w:rPr>
      </w:pPr>
    </w:p>
    <w:p w:rsidR="00DB7D36" w:rsidRDefault="00DB7D36" w:rsidP="003D06B3">
      <w:pPr>
        <w:outlineLvl w:val="0"/>
        <w:rPr>
          <w:rFonts w:ascii="Arial" w:hAnsi="Arial" w:cs="Arial"/>
          <w:b/>
          <w:sz w:val="22"/>
          <w:szCs w:val="22"/>
        </w:rPr>
      </w:pPr>
    </w:p>
    <w:p w:rsidR="00DB7D36" w:rsidRDefault="00DB7D36" w:rsidP="003D06B3">
      <w:pPr>
        <w:outlineLvl w:val="0"/>
        <w:rPr>
          <w:rFonts w:ascii="Arial" w:hAnsi="Arial" w:cs="Arial"/>
          <w:b/>
          <w:sz w:val="22"/>
          <w:szCs w:val="22"/>
        </w:rPr>
      </w:pPr>
    </w:p>
    <w:p w:rsidR="00DB7D36" w:rsidRDefault="00DB7D36" w:rsidP="003D06B3">
      <w:pPr>
        <w:outlineLvl w:val="0"/>
        <w:rPr>
          <w:rFonts w:ascii="Arial" w:hAnsi="Arial" w:cs="Arial"/>
          <w:b/>
          <w:sz w:val="22"/>
          <w:szCs w:val="22"/>
        </w:rPr>
      </w:pPr>
    </w:p>
    <w:p w:rsidR="00DB7D36" w:rsidRDefault="00DB7D36" w:rsidP="003D06B3">
      <w:pPr>
        <w:outlineLvl w:val="0"/>
        <w:rPr>
          <w:rFonts w:ascii="Arial" w:hAnsi="Arial" w:cs="Arial"/>
          <w:b/>
          <w:sz w:val="22"/>
          <w:szCs w:val="22"/>
        </w:rPr>
      </w:pPr>
    </w:p>
    <w:p w:rsidR="00DB7D36" w:rsidRDefault="00DB7D36" w:rsidP="003D06B3">
      <w:pPr>
        <w:outlineLvl w:val="0"/>
        <w:rPr>
          <w:rFonts w:ascii="Arial" w:hAnsi="Arial" w:cs="Arial"/>
          <w:b/>
          <w:sz w:val="22"/>
          <w:szCs w:val="22"/>
        </w:rPr>
      </w:pPr>
    </w:p>
    <w:p w:rsidR="00DB7D36" w:rsidRDefault="00DB7D36" w:rsidP="003D06B3">
      <w:pPr>
        <w:outlineLvl w:val="0"/>
        <w:rPr>
          <w:rFonts w:ascii="Arial" w:hAnsi="Arial" w:cs="Arial"/>
          <w:b/>
          <w:sz w:val="22"/>
          <w:szCs w:val="22"/>
        </w:rPr>
      </w:pPr>
    </w:p>
    <w:p w:rsidR="00DB7D36" w:rsidRDefault="00DB7D36" w:rsidP="003D06B3">
      <w:pPr>
        <w:outlineLvl w:val="0"/>
        <w:rPr>
          <w:rFonts w:ascii="Arial" w:hAnsi="Arial" w:cs="Arial"/>
          <w:b/>
          <w:sz w:val="22"/>
          <w:szCs w:val="22"/>
        </w:rPr>
      </w:pPr>
    </w:p>
    <w:p w:rsidR="00DB7D36" w:rsidRDefault="00DB7D36" w:rsidP="003D06B3">
      <w:pPr>
        <w:outlineLvl w:val="0"/>
        <w:rPr>
          <w:rFonts w:ascii="Arial" w:hAnsi="Arial" w:cs="Arial"/>
          <w:b/>
          <w:sz w:val="22"/>
          <w:szCs w:val="22"/>
        </w:rPr>
      </w:pPr>
    </w:p>
    <w:p w:rsidR="00DB7D36" w:rsidRDefault="00DB7D36" w:rsidP="003D06B3">
      <w:pPr>
        <w:outlineLvl w:val="0"/>
        <w:rPr>
          <w:rFonts w:ascii="Arial" w:hAnsi="Arial" w:cs="Arial"/>
          <w:b/>
          <w:sz w:val="22"/>
          <w:szCs w:val="22"/>
        </w:rPr>
      </w:pPr>
    </w:p>
    <w:p w:rsidR="003D06B3" w:rsidRPr="003D06B3" w:rsidRDefault="003D06B3" w:rsidP="003D06B3">
      <w:pPr>
        <w:outlineLvl w:val="0"/>
        <w:rPr>
          <w:rFonts w:ascii="Arial" w:hAnsi="Arial" w:cs="Arial"/>
          <w:b/>
          <w:sz w:val="22"/>
          <w:szCs w:val="22"/>
        </w:rPr>
      </w:pPr>
      <w:r w:rsidRPr="003D06B3">
        <w:rPr>
          <w:rFonts w:ascii="Arial" w:hAnsi="Arial" w:cs="Arial"/>
          <w:b/>
          <w:sz w:val="22"/>
          <w:szCs w:val="22"/>
        </w:rPr>
        <w:t>Дальнейшее развитие и реклама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546"/>
      </w:tblGrid>
      <w:tr w:rsidR="003D06B3" w:rsidRPr="003D06B3" w:rsidTr="00D02848">
        <w:tc>
          <w:tcPr>
            <w:tcW w:w="2660" w:type="dxa"/>
          </w:tcPr>
          <w:p w:rsidR="003D06B3" w:rsidRPr="003D06B3" w:rsidRDefault="00CD6927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Планируется ли</w:t>
            </w:r>
            <w:r w:rsidR="003D06B3" w:rsidRPr="003D06B3">
              <w:rPr>
                <w:rFonts w:ascii="Arial" w:hAnsi="Arial" w:cs="Arial"/>
                <w:sz w:val="22"/>
                <w:szCs w:val="22"/>
              </w:rPr>
              <w:t xml:space="preserve"> осуществлять поддержку и обновление сайта? </w:t>
            </w:r>
          </w:p>
        </w:tc>
        <w:tc>
          <w:tcPr>
            <w:tcW w:w="7546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6B3" w:rsidRPr="003D06B3" w:rsidTr="00D02848">
        <w:tc>
          <w:tcPr>
            <w:tcW w:w="2660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3D06B3">
              <w:rPr>
                <w:rFonts w:ascii="Arial" w:hAnsi="Arial" w:cs="Arial"/>
                <w:sz w:val="22"/>
                <w:szCs w:val="22"/>
              </w:rPr>
              <w:t>Планируется ли продвижение сайта в поисковых системах?</w:t>
            </w:r>
          </w:p>
        </w:tc>
        <w:tc>
          <w:tcPr>
            <w:tcW w:w="7546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D36" w:rsidRPr="003D06B3" w:rsidTr="00D02848">
        <w:tc>
          <w:tcPr>
            <w:tcW w:w="2660" w:type="dxa"/>
          </w:tcPr>
          <w:p w:rsidR="00DB7D36" w:rsidRPr="003D06B3" w:rsidRDefault="00DB7D36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Перечислите основные поисковые запросы, по которым Вы считаете необходимо публиковать рекламные объявления</w:t>
            </w:r>
          </w:p>
        </w:tc>
        <w:tc>
          <w:tcPr>
            <w:tcW w:w="7546" w:type="dxa"/>
          </w:tcPr>
          <w:p w:rsidR="00DB7D36" w:rsidRPr="003D06B3" w:rsidRDefault="00DB7D36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06B3" w:rsidRPr="003D06B3" w:rsidRDefault="003D06B3" w:rsidP="003D06B3">
      <w:pPr>
        <w:rPr>
          <w:rFonts w:ascii="Arial" w:hAnsi="Arial" w:cs="Arial"/>
          <w:b/>
          <w:sz w:val="22"/>
          <w:szCs w:val="22"/>
        </w:rPr>
      </w:pPr>
    </w:p>
    <w:p w:rsidR="00DB7D36" w:rsidRDefault="00DB7D36" w:rsidP="003D06B3">
      <w:pPr>
        <w:rPr>
          <w:rFonts w:ascii="Arial" w:hAnsi="Arial" w:cs="Arial"/>
          <w:b/>
          <w:sz w:val="22"/>
          <w:szCs w:val="22"/>
        </w:rPr>
      </w:pPr>
    </w:p>
    <w:p w:rsidR="003D06B3" w:rsidRPr="003D06B3" w:rsidRDefault="003D06B3" w:rsidP="003D06B3">
      <w:pPr>
        <w:rPr>
          <w:rFonts w:ascii="Arial" w:hAnsi="Arial" w:cs="Arial"/>
          <w:b/>
          <w:sz w:val="22"/>
          <w:szCs w:val="22"/>
        </w:rPr>
      </w:pPr>
      <w:r w:rsidRPr="003D06B3">
        <w:rPr>
          <w:rFonts w:ascii="Arial" w:hAnsi="Arial" w:cs="Arial"/>
          <w:b/>
          <w:sz w:val="22"/>
          <w:szCs w:val="22"/>
        </w:rPr>
        <w:t>Бюджет и сроки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546"/>
      </w:tblGrid>
      <w:tr w:rsidR="003D06B3" w:rsidRPr="003D06B3" w:rsidTr="00D02848">
        <w:tc>
          <w:tcPr>
            <w:tcW w:w="2660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3D06B3">
              <w:rPr>
                <w:rFonts w:ascii="Arial" w:hAnsi="Arial" w:cs="Arial"/>
                <w:sz w:val="22"/>
                <w:szCs w:val="22"/>
              </w:rPr>
              <w:t>Укажите “вилку” предполагаемого бюджета на разработку сайта.</w:t>
            </w:r>
          </w:p>
        </w:tc>
        <w:tc>
          <w:tcPr>
            <w:tcW w:w="7546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6B3" w:rsidRPr="003D06B3" w:rsidTr="00D02848">
        <w:tc>
          <w:tcPr>
            <w:tcW w:w="2660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3D06B3">
              <w:rPr>
                <w:rFonts w:ascii="Arial" w:hAnsi="Arial" w:cs="Arial"/>
                <w:sz w:val="22"/>
                <w:szCs w:val="22"/>
              </w:rPr>
              <w:t>Укажите желаемый и обязательный сроки сдачи проекта.</w:t>
            </w:r>
          </w:p>
        </w:tc>
        <w:tc>
          <w:tcPr>
            <w:tcW w:w="7546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6B3" w:rsidRPr="003D06B3" w:rsidTr="00D02848">
        <w:tc>
          <w:tcPr>
            <w:tcW w:w="2660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3D06B3">
              <w:rPr>
                <w:rFonts w:ascii="Arial" w:hAnsi="Arial" w:cs="Arial"/>
                <w:sz w:val="22"/>
                <w:szCs w:val="22"/>
              </w:rPr>
              <w:t>Укажите “вилку” предполагаемого ежемесячного бюджета на продвижение и рекламу сайта.</w:t>
            </w:r>
          </w:p>
        </w:tc>
        <w:tc>
          <w:tcPr>
            <w:tcW w:w="7546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06B3" w:rsidRPr="003D06B3" w:rsidRDefault="003D06B3" w:rsidP="003D06B3">
      <w:pPr>
        <w:rPr>
          <w:rFonts w:ascii="Arial" w:hAnsi="Arial" w:cs="Arial"/>
          <w:sz w:val="22"/>
          <w:szCs w:val="22"/>
        </w:rPr>
      </w:pPr>
    </w:p>
    <w:p w:rsidR="00DB7D36" w:rsidRDefault="00DB7D36" w:rsidP="003D06B3">
      <w:pPr>
        <w:rPr>
          <w:rFonts w:ascii="Arial" w:hAnsi="Arial" w:cs="Arial"/>
          <w:b/>
          <w:sz w:val="18"/>
          <w:szCs w:val="18"/>
        </w:rPr>
      </w:pPr>
    </w:p>
    <w:p w:rsidR="003D06B3" w:rsidRDefault="003D06B3" w:rsidP="003D06B3">
      <w:pPr>
        <w:rPr>
          <w:rFonts w:ascii="Arial" w:hAnsi="Arial" w:cs="Arial"/>
          <w:sz w:val="18"/>
          <w:szCs w:val="18"/>
        </w:rPr>
      </w:pPr>
      <w:r w:rsidRPr="003D06B3">
        <w:rPr>
          <w:rFonts w:ascii="Arial" w:hAnsi="Arial" w:cs="Arial"/>
          <w:b/>
          <w:sz w:val="18"/>
          <w:szCs w:val="18"/>
        </w:rPr>
        <w:t>Указывать или нет вилку цен, в которой вы готовы работать с разработчиками — ваше дело,</w:t>
      </w:r>
      <w:r w:rsidRPr="003D06B3">
        <w:rPr>
          <w:rFonts w:ascii="Arial" w:hAnsi="Arial" w:cs="Arial"/>
          <w:sz w:val="18"/>
          <w:szCs w:val="18"/>
        </w:rPr>
        <w:t xml:space="preserve"> не указав ее в тех задании, вы можете выиграть в том случае, если разработчик назовет стоимость ниже, но рискуете недополучить то, что разработчик готов предложить за те деньги, которые вы в действительности готовы заплатить. </w:t>
      </w:r>
    </w:p>
    <w:p w:rsidR="003D06B3" w:rsidRDefault="003D06B3" w:rsidP="003D06B3">
      <w:pPr>
        <w:rPr>
          <w:rFonts w:ascii="Arial" w:hAnsi="Arial" w:cs="Arial"/>
          <w:sz w:val="18"/>
          <w:szCs w:val="18"/>
        </w:rPr>
      </w:pPr>
    </w:p>
    <w:p w:rsidR="003D06B3" w:rsidRDefault="003D06B3" w:rsidP="003D06B3">
      <w:pPr>
        <w:rPr>
          <w:rFonts w:ascii="Arial" w:hAnsi="Arial" w:cs="Arial"/>
          <w:sz w:val="18"/>
          <w:szCs w:val="18"/>
        </w:rPr>
      </w:pPr>
      <w:r w:rsidRPr="003D06B3">
        <w:rPr>
          <w:rFonts w:ascii="Arial" w:hAnsi="Arial" w:cs="Arial"/>
          <w:sz w:val="18"/>
          <w:szCs w:val="18"/>
        </w:rPr>
        <w:t>Указав примерную стоимость — даете разработчику возможность, сразу не гадая предлагать вам решения в указанных ценовых рамках, экономя время обеих сторон. Кроме того, указание вилки цены не отменяет необходимость разработчика обосновать ту сумму, которую он просит за свою работу.</w:t>
      </w:r>
    </w:p>
    <w:p w:rsidR="003D06B3" w:rsidRDefault="003D06B3">
      <w:pPr>
        <w:suppressAutoHyphens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D06B3" w:rsidRPr="003D06B3" w:rsidTr="00D02848">
        <w:tc>
          <w:tcPr>
            <w:tcW w:w="10206" w:type="dxa"/>
          </w:tcPr>
          <w:p w:rsidR="003D06B3" w:rsidRPr="003D06B3" w:rsidRDefault="003D06B3" w:rsidP="009A06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06B3">
              <w:rPr>
                <w:rFonts w:ascii="Arial" w:hAnsi="Arial" w:cs="Arial"/>
                <w:b/>
                <w:sz w:val="22"/>
                <w:szCs w:val="22"/>
              </w:rPr>
              <w:lastRenderedPageBreak/>
              <w:t>Ваши комментарии, вопросы, пожелания</w:t>
            </w:r>
          </w:p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6B3" w:rsidRPr="003D06B3" w:rsidTr="00D02848">
        <w:tc>
          <w:tcPr>
            <w:tcW w:w="10206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6B3" w:rsidRPr="003D06B3" w:rsidTr="00D02848">
        <w:tc>
          <w:tcPr>
            <w:tcW w:w="10206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6B3" w:rsidRPr="003D06B3" w:rsidTr="00D02848"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6B3" w:rsidRPr="003D06B3" w:rsidTr="00D02848"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6B3" w:rsidRPr="003D06B3" w:rsidTr="00D02848">
        <w:tc>
          <w:tcPr>
            <w:tcW w:w="10206" w:type="dxa"/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6B3" w:rsidRPr="003D06B3" w:rsidTr="00D02848"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6B3" w:rsidRPr="003D06B3" w:rsidTr="00D02848"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6B3" w:rsidRPr="003D06B3" w:rsidTr="00D02848"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6B3" w:rsidRPr="003D06B3" w:rsidTr="00D02848"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6B3" w:rsidRPr="003D06B3" w:rsidTr="00D02848"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6B3" w:rsidRPr="003D06B3" w:rsidTr="00D02848"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6B3" w:rsidRPr="003D06B3" w:rsidTr="00D02848"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6B3" w:rsidRPr="003D06B3" w:rsidTr="00D02848"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6B3" w:rsidRPr="003D06B3" w:rsidTr="00D02848"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:rsidR="003D06B3" w:rsidRPr="003D06B3" w:rsidRDefault="003D06B3" w:rsidP="009A065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06B3" w:rsidRDefault="003D06B3" w:rsidP="003D06B3">
      <w:pPr>
        <w:rPr>
          <w:rFonts w:ascii="Arial" w:hAnsi="Arial" w:cs="Arial"/>
          <w:sz w:val="22"/>
          <w:szCs w:val="22"/>
        </w:rPr>
      </w:pPr>
    </w:p>
    <w:p w:rsidR="003D06B3" w:rsidRDefault="003D06B3">
      <w:pPr>
        <w:suppressAutoHyphens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D06B3" w:rsidSect="00CD6927">
      <w:headerReference w:type="default" r:id="rId8"/>
      <w:footerReference w:type="default" r:id="rId9"/>
      <w:pgSz w:w="11906" w:h="16838"/>
      <w:pgMar w:top="1560" w:right="850" w:bottom="284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C64" w:rsidRDefault="009B0C64">
      <w:r>
        <w:separator/>
      </w:r>
    </w:p>
  </w:endnote>
  <w:endnote w:type="continuationSeparator" w:id="0">
    <w:p w:rsidR="009B0C64" w:rsidRDefault="009B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1A6" w:rsidRPr="00080E32" w:rsidRDefault="00080E32" w:rsidP="00080E32">
    <w:pPr>
      <w:pStyle w:val="a9"/>
      <w:jc w:val="right"/>
      <w:rPr>
        <w:rFonts w:cs="Calibri"/>
        <w:sz w:val="16"/>
      </w:rPr>
    </w:pPr>
    <w:r w:rsidRPr="00894B42">
      <w:rPr>
        <w:rFonts w:cs="Calibri"/>
        <w:sz w:val="16"/>
      </w:rPr>
      <w:t xml:space="preserve">Брифинг на разработку, </w:t>
    </w:r>
    <w:r w:rsidR="0022694D">
      <w:rPr>
        <w:rFonts w:cs="Calibri"/>
        <w:sz w:val="16"/>
        <w:lang w:val="en-US"/>
      </w:rPr>
      <w:t>Digital</w:t>
    </w:r>
    <w:r w:rsidR="0022694D" w:rsidRPr="0022694D">
      <w:rPr>
        <w:rFonts w:cs="Calibri"/>
        <w:sz w:val="16"/>
      </w:rPr>
      <w:t>-</w:t>
    </w:r>
    <w:r w:rsidR="0022694D">
      <w:rPr>
        <w:rFonts w:cs="Calibri"/>
        <w:sz w:val="16"/>
      </w:rPr>
      <w:t xml:space="preserve">агентство </w:t>
    </w:r>
    <w:r w:rsidR="0022694D">
      <w:rPr>
        <w:rFonts w:cs="Calibri"/>
        <w:sz w:val="16"/>
        <w:lang w:val="en-US"/>
      </w:rPr>
      <w:t>ROI</w:t>
    </w:r>
    <w:r w:rsidR="0022694D" w:rsidRPr="0022694D">
      <w:rPr>
        <w:rFonts w:cs="Calibri"/>
        <w:sz w:val="16"/>
      </w:rPr>
      <w:t>-</w:t>
    </w:r>
    <w:r w:rsidR="0022694D">
      <w:rPr>
        <w:rFonts w:cs="Calibri"/>
        <w:sz w:val="16"/>
        <w:lang w:val="en-US"/>
      </w:rPr>
      <w:t>Consulting</w:t>
    </w:r>
    <w:r w:rsidRPr="00894B42">
      <w:rPr>
        <w:rFonts w:cs="Calibri"/>
        <w:color w:val="FF0000"/>
        <w:sz w:val="16"/>
      </w:rPr>
      <w:t xml:space="preserve"> |</w:t>
    </w:r>
    <w:r w:rsidRPr="00894B42">
      <w:rPr>
        <w:rFonts w:cs="Calibri"/>
        <w:color w:val="0D0D0D"/>
        <w:sz w:val="16"/>
      </w:rPr>
      <w:t xml:space="preserve"> с</w:t>
    </w:r>
    <w:r w:rsidRPr="00894B42">
      <w:rPr>
        <w:rFonts w:cs="Calibri"/>
        <w:color w:val="0D0D0D"/>
        <w:sz w:val="16"/>
        <w:szCs w:val="16"/>
      </w:rPr>
      <w:t xml:space="preserve">тр. </w:t>
    </w:r>
    <w:r w:rsidRPr="00894B42">
      <w:rPr>
        <w:rFonts w:cs="Calibri"/>
        <w:color w:val="0D0D0D"/>
        <w:sz w:val="16"/>
        <w:szCs w:val="16"/>
      </w:rPr>
      <w:fldChar w:fldCharType="begin"/>
    </w:r>
    <w:r w:rsidRPr="00894B42">
      <w:rPr>
        <w:rFonts w:cs="Calibri"/>
        <w:color w:val="0D0D0D"/>
        <w:sz w:val="16"/>
        <w:szCs w:val="16"/>
      </w:rPr>
      <w:instrText xml:space="preserve"> PAGE </w:instrText>
    </w:r>
    <w:r w:rsidRPr="00894B42">
      <w:rPr>
        <w:rFonts w:cs="Calibri"/>
        <w:color w:val="0D0D0D"/>
        <w:sz w:val="16"/>
        <w:szCs w:val="16"/>
      </w:rPr>
      <w:fldChar w:fldCharType="separate"/>
    </w:r>
    <w:r w:rsidR="00DB7D36">
      <w:rPr>
        <w:rFonts w:cs="Calibri"/>
        <w:noProof/>
        <w:color w:val="0D0D0D"/>
        <w:sz w:val="16"/>
        <w:szCs w:val="16"/>
      </w:rPr>
      <w:t>1</w:t>
    </w:r>
    <w:r w:rsidRPr="00894B42">
      <w:rPr>
        <w:rFonts w:cs="Calibri"/>
        <w:color w:val="0D0D0D"/>
        <w:sz w:val="16"/>
        <w:szCs w:val="16"/>
      </w:rPr>
      <w:fldChar w:fldCharType="end"/>
    </w:r>
    <w:r w:rsidRPr="00894B42">
      <w:rPr>
        <w:rFonts w:cs="Calibri"/>
        <w:color w:val="0D0D0D"/>
        <w:sz w:val="16"/>
        <w:szCs w:val="16"/>
      </w:rPr>
      <w:t xml:space="preserve"> из </w:t>
    </w:r>
    <w:r w:rsidRPr="00894B42">
      <w:rPr>
        <w:rFonts w:cs="Calibri"/>
        <w:color w:val="0D0D0D"/>
        <w:sz w:val="16"/>
        <w:szCs w:val="16"/>
      </w:rPr>
      <w:fldChar w:fldCharType="begin"/>
    </w:r>
    <w:r w:rsidRPr="00894B42">
      <w:rPr>
        <w:rFonts w:cs="Calibri"/>
        <w:color w:val="0D0D0D"/>
        <w:sz w:val="16"/>
        <w:szCs w:val="16"/>
      </w:rPr>
      <w:instrText xml:space="preserve"> NUMPAGES </w:instrText>
    </w:r>
    <w:r w:rsidRPr="00894B42">
      <w:rPr>
        <w:rFonts w:cs="Calibri"/>
        <w:color w:val="0D0D0D"/>
        <w:sz w:val="16"/>
        <w:szCs w:val="16"/>
      </w:rPr>
      <w:fldChar w:fldCharType="separate"/>
    </w:r>
    <w:r w:rsidR="00DB7D36">
      <w:rPr>
        <w:rFonts w:cs="Calibri"/>
        <w:noProof/>
        <w:color w:val="0D0D0D"/>
        <w:sz w:val="16"/>
        <w:szCs w:val="16"/>
      </w:rPr>
      <w:t>4</w:t>
    </w:r>
    <w:r w:rsidRPr="00894B42">
      <w:rPr>
        <w:rFonts w:cs="Calibri"/>
        <w:color w:val="0D0D0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C64" w:rsidRDefault="009B0C64">
      <w:r>
        <w:separator/>
      </w:r>
    </w:p>
  </w:footnote>
  <w:footnote w:type="continuationSeparator" w:id="0">
    <w:p w:rsidR="009B0C64" w:rsidRDefault="009B0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37" w:rsidRDefault="0022694D">
    <w:pPr>
      <w:pStyle w:val="a8"/>
      <w:jc w:val="center"/>
    </w:pPr>
    <w:r w:rsidRPr="0022694D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-278987</wp:posOffset>
          </wp:positionV>
          <wp:extent cx="2402958" cy="727016"/>
          <wp:effectExtent l="0" t="0" r="0" b="0"/>
          <wp:wrapTight wrapText="bothSides">
            <wp:wrapPolygon edited="0">
              <wp:start x="3425" y="4531"/>
              <wp:lineTo x="1027" y="5664"/>
              <wp:lineTo x="685" y="6797"/>
              <wp:lineTo x="685" y="15294"/>
              <wp:lineTo x="2740" y="16427"/>
              <wp:lineTo x="4795" y="16427"/>
              <wp:lineTo x="20550" y="14727"/>
              <wp:lineTo x="20036" y="6231"/>
              <wp:lineTo x="4795" y="4531"/>
              <wp:lineTo x="3425" y="4531"/>
            </wp:wrapPolygon>
          </wp:wrapTight>
          <wp:docPr id="15" name="Рисунок 15" descr="C:\Users\Александр\Desktop\ROI\КП\^26E39F9E58DAC391F5A761C7B375D4ADA724EDF695FE6B126B^pimgpsh_fullsize_dis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лександр\Desktop\ROI\КП\^26E39F9E58DAC391F5A761C7B375D4ADA724EDF695FE6B126B^pimgpsh_fullsize_dis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958" cy="727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0B37" w:rsidRDefault="009C0B3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212F0"/>
    <w:multiLevelType w:val="multilevel"/>
    <w:tmpl w:val="504E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E70F3"/>
    <w:multiLevelType w:val="multilevel"/>
    <w:tmpl w:val="F06608E0"/>
    <w:lvl w:ilvl="0">
      <w:numFmt w:val="bullet"/>
      <w:lvlText w:val="•"/>
      <w:lvlJc w:val="left"/>
      <w:pPr>
        <w:ind w:left="1065" w:hanging="705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4A651D1"/>
    <w:multiLevelType w:val="multilevel"/>
    <w:tmpl w:val="031E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663647"/>
    <w:multiLevelType w:val="multilevel"/>
    <w:tmpl w:val="19B23ECA"/>
    <w:lvl w:ilvl="0">
      <w:numFmt w:val="bullet"/>
      <w:lvlText w:val="•"/>
      <w:lvlJc w:val="left"/>
      <w:pPr>
        <w:ind w:left="1065" w:hanging="705"/>
      </w:pPr>
      <w:rPr>
        <w:rFonts w:ascii="Arial" w:hAnsi="Arial" w:cs="Arial" w:hint="default"/>
        <w:b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1B0DB0"/>
    <w:multiLevelType w:val="multilevel"/>
    <w:tmpl w:val="95BA68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5256973"/>
    <w:multiLevelType w:val="multilevel"/>
    <w:tmpl w:val="53A4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37"/>
    <w:rsid w:val="000127A1"/>
    <w:rsid w:val="00080E32"/>
    <w:rsid w:val="00097A59"/>
    <w:rsid w:val="00133039"/>
    <w:rsid w:val="001536F3"/>
    <w:rsid w:val="0022694D"/>
    <w:rsid w:val="002A083E"/>
    <w:rsid w:val="00330E3C"/>
    <w:rsid w:val="003D06B3"/>
    <w:rsid w:val="004C71A6"/>
    <w:rsid w:val="005B3BF6"/>
    <w:rsid w:val="007F247D"/>
    <w:rsid w:val="009B0C64"/>
    <w:rsid w:val="009B3EE6"/>
    <w:rsid w:val="009C0B37"/>
    <w:rsid w:val="00CD6927"/>
    <w:rsid w:val="00D02848"/>
    <w:rsid w:val="00DB7D36"/>
    <w:rsid w:val="00EA0DEF"/>
    <w:rsid w:val="00F00E67"/>
    <w:rsid w:val="00F4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A3AE60-FF2B-476A-9FB9-394A0979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Arial" w:eastAsia="Times New Roman" w:hAnsi="Arial" w:cs="Arial"/>
      <w:b/>
      <w:sz w:val="2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Arial" w:eastAsia="Times New Roman" w:hAnsi="Arial" w:cs="Arial"/>
      <w:b/>
      <w:sz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a3">
    <w:name w:val="Верхний колонтитул Знак"/>
    <w:basedOn w:val="a0"/>
    <w:rPr>
      <w:sz w:val="24"/>
      <w:szCs w:val="24"/>
    </w:rPr>
  </w:style>
  <w:style w:type="character" w:customStyle="1" w:styleId="a4">
    <w:name w:val="Нижний колонтитул Знак"/>
    <w:basedOn w:val="a0"/>
    <w:uiPriority w:val="99"/>
    <w:rPr>
      <w:sz w:val="24"/>
      <w:szCs w:val="24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6">
    <w:name w:val="List"/>
    <w:basedOn w:val="TextBody"/>
  </w:style>
  <w:style w:type="paragraph" w:styleId="a7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character" w:styleId="ab">
    <w:name w:val="Hyperlink"/>
    <w:uiPriority w:val="99"/>
    <w:unhideWhenUsed/>
    <w:rsid w:val="003D06B3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3D06B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Emphasis"/>
    <w:uiPriority w:val="20"/>
    <w:qFormat/>
    <w:rsid w:val="003D06B3"/>
    <w:rPr>
      <w:i/>
      <w:iCs/>
    </w:rPr>
  </w:style>
  <w:style w:type="paragraph" w:styleId="ae">
    <w:name w:val="Title"/>
    <w:basedOn w:val="a"/>
    <w:next w:val="a"/>
    <w:link w:val="af"/>
    <w:uiPriority w:val="10"/>
    <w:qFormat/>
    <w:rsid w:val="003D06B3"/>
    <w:pPr>
      <w:suppressAutoHyphens w:val="0"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">
    <w:name w:val="Название Знак"/>
    <w:basedOn w:val="a0"/>
    <w:link w:val="ae"/>
    <w:uiPriority w:val="10"/>
    <w:rsid w:val="003D06B3"/>
    <w:rPr>
      <w:rFonts w:ascii="Cambria" w:eastAsia="Times New Roman" w:hAnsi="Cambria" w:cs="Times New Roman"/>
      <w:b/>
      <w:bCs/>
      <w:kern w:val="28"/>
      <w:sz w:val="32"/>
      <w:szCs w:val="3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442D9-8F22-4B60-BC2C-F931C1A6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ЭКСПРЕСС-АНКЕТА (для разработки логотипа)</vt:lpstr>
    </vt:vector>
  </TitlesOfParts>
  <Company>SPecialiST RePack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ЭКСПРЕСС-АНКЕТА (для разработки логотипа)</dc:title>
  <dc:creator>reklama</dc:creator>
  <cp:lastModifiedBy>Александр</cp:lastModifiedBy>
  <cp:revision>2</cp:revision>
  <cp:lastPrinted>2017-08-08T11:51:00Z</cp:lastPrinted>
  <dcterms:created xsi:type="dcterms:W3CDTF">2017-10-09T12:52:00Z</dcterms:created>
  <dcterms:modified xsi:type="dcterms:W3CDTF">2017-10-09T12:52:00Z</dcterms:modified>
  <dc:language>en-US</dc:language>
</cp:coreProperties>
</file>